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wówczas wstał, w nocy, i powiedział do swoich sług: Ja wam powiem, co nam szykują Aramejczycy. Wiedzą, że jesteśmy wygłodzeni. Wyszli więc z obozu, aby ukryć się w polu. Myślą: Gdy wyjdą z miasta, schwytamy ich żywych i wejdziemy do miasta.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2024-04-29T10:28:00Z</dcterms:modified>
</cp:coreProperties>
</file>