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ustanowił przybocznego, na którego ręce się wspierał, (dowódcą) bramy miejskiej, lud jednak stratował go w bramie i ten umarł, tak jak zapowiedział mąż Boży, który przemówił,* gdy król** zszedł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przemówił : brak w klk Mss Tg Ms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 : wg G: anioł.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2024-04-29T08:55:08Z</dcterms:modified>
</cp:coreProperties>
</file>