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9"/>
        <w:gridCol w:w="67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Pośpieszyli więc, wzięli każdy swoją szatę, podłożyli pod niego na stopniach, zadęli w róg i zawołali: Zapanował (nam) Jehu!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2024-04-29T18:29:08Z</dcterms:modified>
</cp:coreProperties>
</file>