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sprzysiągł się przeciw* Joramowi. Joram pilnował wówczas Ramot Gileadzkiego, on i cały Izrael, przed Chazaelem, królem Aramu,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אֶל</w:t>
      </w:r>
      <w:r>
        <w:rPr>
          <w:rtl w:val="0"/>
        </w:rPr>
        <w:t xml:space="preserve"> : w G L jako </w:t>
      </w:r>
      <w:r>
        <w:rPr>
          <w:rtl/>
        </w:rPr>
        <w:t>על . קָׁשַר</w:t>
      </w:r>
      <w:r>
        <w:rPr>
          <w:rtl w:val="0"/>
        </w:rPr>
        <w:t xml:space="preserve"> łączy się z </w:t>
      </w:r>
      <w:r>
        <w:rPr>
          <w:rtl/>
        </w:rPr>
        <w:t>על</w:t>
      </w:r>
      <w:r>
        <w:rPr>
          <w:rtl w:val="0"/>
        </w:rPr>
        <w:t xml:space="preserve"> , zob. &lt;x&gt;140 24:25&lt;/x&gt;,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2024-04-29T19:34:22Z</dcterms:modified>
</cp:coreProperties>
</file>