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Jehoram* wycofał się, aby leczyć się w Jizreelu z ran,** które zadali mu Aramejczycy w bitwie z Chazaelem, królem Aramu. Jehu powiedział zatem: Jeśli jesteście za mną,*** to niech żaden zbieg nie wyjdzie z miasta, aby pójść donieść o tym w Jizreelu.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Joram i Jehoram – jak wynika z kontekstu – oznaczają w tym przypadku jedną i tę samą  osobę.  Imiona  są  używane  zamiennie.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8:28-29&lt;/x&gt;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Jeśli jesteście za mną, </w:t>
      </w:r>
      <w:r>
        <w:rPr>
          <w:rtl/>
        </w:rPr>
        <w:t>נַפְׁשְכֶם אִם־יֵׁש</w:t>
      </w:r>
      <w:r>
        <w:rPr>
          <w:rtl w:val="0"/>
        </w:rPr>
        <w:t xml:space="preserve"> , idiom: jeśli są (za mną) wasze dusze.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2024-04-29T18:44:54Z</dcterms:modified>
</cp:coreProperties>
</file>