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orszak* Jehu, powiedział: Widzę orszak! A Jehoram powiedział: Weź jeźdźca i wyślij im naprzeciw, niech zapyta: Czy (chodzi o) pokój?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orszak, ׁ</w:t>
      </w:r>
      <w:r>
        <w:rPr>
          <w:rtl/>
        </w:rPr>
        <w:t>שִפְעָה</w:t>
      </w:r>
      <w:r>
        <w:rPr>
          <w:rtl w:val="0"/>
        </w:rPr>
        <w:t xml:space="preserve"> , por. &lt;x&gt;220 22:11&lt;/x&gt;;&lt;x&gt;220 38:34&lt;/x&gt;; &lt;x&gt;290 60:6&lt;/x&gt;; &lt;x&gt;330 26:10&lt;/x&gt;.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2024-04-29T18:37:09Z</dcterms:modified>
</cp:coreProperties>
</file>