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drugiego jeźdźca, który dojechał do nich i zapytał: Tak mówi król: Czy (chodzi o) pokój? A Jehu odpowiedział: Co tobie i pokojowi? Zawróć i (jedź) za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2024-04-29T18:03:14Z</dcterms:modified>
</cp:coreProperties>
</file>