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przyjdziesz, rozejrzyj się za Jehu,* synem Jehoszafata, syna Nimsziego.** Kiedy do niego przyjdziesz, spraw, by wstał spośród swoich braci,*** i wprowadź go do najskrytszej komnaty.****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(być może skrócone: </w:t>
      </w:r>
      <w:r>
        <w:rPr>
          <w:rtl/>
        </w:rPr>
        <w:t>יהוהוא</w:t>
      </w:r>
      <w:r>
        <w:rPr>
          <w:rtl w:val="0"/>
        </w:rPr>
        <w:t>), czyli: JHWH jest tym (prawdziwym Bogiem), 841–814/813 r. p. Chr. Wg źródeł as. Jehu zaliczany był do Omrydów, &lt;x&gt;120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6QReg 16: </w:t>
      </w:r>
      <w:r>
        <w:rPr>
          <w:rtl/>
        </w:rPr>
        <w:t>ובא נמשי</w:t>
      </w:r>
      <w:r>
        <w:rPr>
          <w:rtl w:val="0"/>
        </w:rPr>
        <w:t xml:space="preserve"> . Nimszi, </w:t>
      </w:r>
      <w:r>
        <w:rPr>
          <w:rtl/>
        </w:rPr>
        <w:t>נִמְׁשִי</w:t>
      </w:r>
      <w:r>
        <w:rPr>
          <w:rtl w:val="0"/>
        </w:rPr>
        <w:t xml:space="preserve"> , czyli: sprytny (?), imię być może poch. arab. oznaczające kunę, łasicę, ale może chodzi o cechy łączone z tymi zwierzętami.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 : określenie mogące oznaczać kolegów po fachu, w tym przypadku towarzyszy broni.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najskrytszej komnaty, </w:t>
      </w:r>
      <w:r>
        <w:rPr>
          <w:rtl/>
        </w:rPr>
        <w:t>חֶדֶרּבְחָדֶר</w:t>
      </w:r>
      <w:r>
        <w:rPr>
          <w:rtl w:val="0"/>
        </w:rPr>
        <w:t xml:space="preserve"> , tj. komnaty w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2024-04-29T19:52:26Z</dcterms:modified>
</cp:coreProperties>
</file>