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wziął do ręki łuk i trafił Jehorama między ramiona, tak że strzała wyszła mu z serca – i osunął się* w swoim rydwanie.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swoje kolana, ἐπὶ τὰ γόνατα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2024-04-29T22:22:41Z</dcterms:modified>
</cp:coreProperties>
</file>