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powiedział do Bidkara, swojego przybocznego: Weź go i rzuć na działkę pola Nabota Jizreelczyka. Bo przypomnij sobie, ja i ty, gdy jechaliśmy sprzęgnięci za Achabem, jego ojcem, a JAHWE wydał na niego ten wyrok:*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wydał na niego ten wyrok, </w:t>
      </w:r>
      <w:r>
        <w:rPr>
          <w:rtl/>
        </w:rPr>
        <w:t>הַּזֶה נָׂשָא עָלָיו אֶת־ הַּמַּׂשָא</w:t>
      </w:r>
      <w:r>
        <w:rPr>
          <w:rtl w:val="0"/>
        </w:rPr>
        <w:t xml:space="preserve"> , tj. podniósł (wniósł) przeciwko niemu ten wyrok.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2024-04-29T23:51:42Z</dcterms:modified>
</cp:coreProperties>
</file>