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wczoraj widziałem krew Nabota i krew jego synów – oświadczenie JAHWE – tak na pewno odpłacę ci na tej działce – oświadczenie JAHWE. Teraz więc weź i rzuć go na tę działkę według Słowa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21:19-21&lt;/x&gt;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2024-04-29T17:41:30Z</dcterms:modified>
</cp:coreProperties>
</file>