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weź flakonik z oliwą, wylej mu na głowę i powiedz: Tak mówi JAHWE: Namaściłem cię na króla* nad** Izraelem. Następnie otwórz drzwi i uciekaj – nie zwlekaj!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przypadki namaszczenia: &lt;x&gt;90 10:1&lt;/x&gt;; &lt;x&gt;100 2:7&lt;/x&gt;; &lt;x&gt;110 19:15&lt;/x&gt;; &lt;x&gt;120 11:12&lt;/x&gt;;&lt;x&gt;120 23:30&lt;/x&gt;; por. &lt;x&gt;110 11:23-43&lt;/x&gt;.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; wg wielu Mss : </w:t>
      </w:r>
      <w:r>
        <w:rPr>
          <w:rtl/>
        </w:rPr>
        <w:t>על</w:t>
      </w:r>
      <w:r>
        <w:rPr>
          <w:rtl w:val="0"/>
        </w:rPr>
        <w:t xml:space="preserve"> . Przyimki te występują zamiennie, &lt;x&gt;120 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2024-04-29T21:53:05Z</dcterms:modified>
</cp:coreProperties>
</file>