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wjeżdżał do bramy,* zapytała: Czy (chodzi o) pokój,** Zimri, morderco swego pana?***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bramy : wg G: do miasta, ἐν τῇ πόλει (idiom?)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to pokój, </w:t>
      </w:r>
      <w:r>
        <w:rPr>
          <w:rtl/>
        </w:rPr>
        <w:t>הֲׁשָלֹום</w:t>
      </w:r>
      <w:r>
        <w:rPr>
          <w:rtl w:val="0"/>
        </w:rPr>
        <w:t xml:space="preserve"> , lub: Czy masz się dobrze? Jak się miewasz?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2024-04-29T18:18:20Z</dcterms:modified>
</cp:coreProperties>
</file>