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zwrócił twarz w stronę okna i powiedział: Kto jest ze mną, kto?!* Wtedy wyjrzeli ku niemu dwaj czy trzej** eunuchowie.***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skierował wzrok w stronę okna i krzyknął: Kto tam mi sprzyja, kto?! Wtedy wyjrzeli ku niemu dwaj czy trzej eunuchowie.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podniósł twarz ku oknu i zawołał: 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mną? Kto? Wtedy wyjrzeli ku niemu dwaj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trzej eunuchowie.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podniósłszy twarz swoję ku oknu, rzekł: Któż ze mną trzyma, kto? Tedy wejrzeli nań dwaj albo trzej komornicy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Jehu twarz swoję ku oknu i rzekł: Która to jest? I wychylili się do niego dwa abo trzej rzezańcy.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podniósł głowę w stronę okna i zawołał: Kto jest ze mną? Kto? I spojrzeli ku niemu z góry dwaj lub trzej eunuchowie.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zwróciwszy się twarzą ku oknu, zawołał: Kto ze mną trzyma, kto? Wtedy wyjrzeli ku niemu dwaj czy trzej eunuchowie.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podniósł twarz ku oknu i powiedział: Kto jest ze mną? Kto? A gdy wyjrzeli ku niemu dwaj lub trzej eunuchowie,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spojrzał w górę, w stronę okna i krzyknął: „Kto jest za mną? Kto?”. Wychylili się ku niemu dwaj albo trzej eunuchowie.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swoją twarz ku oknu i zawołał: - Kto jest ze mną? Kto? A gdy [z okna] wyjrzeli ku niemu dwaj czy trzej eunuchowie,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підняв своє лице до вікна і побачив її і сказав: Хто ти? Зійди до мене. І нахилилися до нього два евнухи.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 podniósł swoje oblicze do okna i zawołał: Kto jest ze mną, kto? A gdy wyjrzeli ku niemu dwaj, czy trzej dworzanie,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podniósł twarz ku temu oknu i rzekł: ”Kto jest ze mną? Kto?” Natychmiast wyjrzeli ku niemu dwaj lub trzej dworzanie.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Kto jest ze mną, kto : wg G: Kim ty jesteś? Zejdź ze mną! τίς εἶ σύ κατάβηθι μετ᾽ ἐμοῦ.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trzej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eunuchowie, </w:t>
      </w:r>
      <w:r>
        <w:rPr>
          <w:rtl/>
        </w:rPr>
        <w:t>סָרִיסִים</w:t>
      </w:r>
      <w:r>
        <w:rPr>
          <w:rtl w:val="0"/>
        </w:rPr>
        <w:t xml:space="preserve"> , lub: służący, urzędnicy.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2024-04-29T21:00:45Z</dcterms:modified>
</cp:coreProperties>
</file>