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2"/>
        <w:gridCol w:w="6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powiedział: Zrzućcie ją! I zrzucili ją, a jej krew obryzgała ścianę i konie, bo ją stratował.*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bo ją stratowały, καὶ συνεπάτησαν αὐτήν.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2024-04-29T20:02:21Z</dcterms:modified>
</cp:coreProperties>
</file>