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ten, sługa proroka,* poszedł więc do Ramot Gileadzkiego.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młodzieniec, sługa proroka, </w:t>
      </w:r>
      <w:r>
        <w:rPr>
          <w:rtl/>
        </w:rPr>
        <w:t>הַּנַעַר הַּנָבִיא הַּנַעַר</w:t>
      </w:r>
      <w:r>
        <w:rPr>
          <w:rtl w:val="0"/>
        </w:rPr>
        <w:t xml:space="preserve"> , przyp. występowania przy sobie identycznych słów o różnymi znaczeniu; choć być może dit.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2024-04-29T18:10:17Z</dcterms:modified>
</cp:coreProperties>
</file>