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a oto siedzieli (tam) dowódcy wojska, powiedział: Mam do ciebie sprawę, wodzu!* A Jehu zapytał: Do którego z nas wszystkich? A on na to: Do ciebie, wodzu.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książę, ׂ</w:t>
      </w:r>
      <w:r>
        <w:rPr>
          <w:rtl/>
        </w:rPr>
        <w:t>שַר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2024-04-29T23:24:27Z</dcterms:modified>
</cp:coreProperties>
</file>