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wszedł do domu. I wylał tam na jego głowę oliwę i powiedział: Tak mówi JAHWE, Bóg Izraela: Namaściłem cię na króla nad* ludem JAHWE, nad** Izraelem.***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nad, </w:t>
      </w:r>
      <w:r>
        <w:rPr>
          <w:rtl/>
        </w:rPr>
        <w:t>אֶל</w:t>
      </w:r>
      <w:r>
        <w:rPr>
          <w:rtl w:val="0"/>
        </w:rPr>
        <w:t xml:space="preserve"> . G traktuje to jako </w:t>
      </w:r>
      <w:r>
        <w:rPr>
          <w:rtl/>
        </w:rPr>
        <w:t>על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nad, </w:t>
      </w:r>
      <w:r>
        <w:rPr>
          <w:rtl/>
        </w:rPr>
        <w:t>אֶל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2024-04-29T19:42:20Z</dcterms:modified>
</cp:coreProperties>
</file>