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8"/>
        <w:gridCol w:w="2660"/>
        <w:gridCol w:w="3229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2024-04-24T18:11:46Z</dcterms:modified>
</cp:coreProperties>
</file>