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3"/>
        <w:gridCol w:w="2048"/>
        <w:gridCol w:w="2486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Jebuzytów, i Amorytów, i Girgaszytów,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2024-04-26T09:12:15Z</dcterms:modified>
</cp:coreProperties>
</file>