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1"/>
        <w:gridCol w:w="2222"/>
        <w:gridCol w:w="2697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i Arkitów, i Synitów,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2024-04-25T16:20:52Z</dcterms:modified>
</cp:coreProperties>
</file>