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Heberowi urodzili się dwaj synowie: jeden miał na imię Peleg, gdyż za jego dni ziemia została podzielona, a jego brat miał na imię Joktan.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2024-04-24T23:02:51Z</dcterms:modified>
</cp:coreProperties>
</file>