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3"/>
        <w:gridCol w:w="2455"/>
        <w:gridCol w:w="2980"/>
        <w:gridCol w:w="3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2024-04-19T18:01:59Z</dcterms:modified>
</cp:coreProperties>
</file>