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9"/>
        <w:gridCol w:w="2037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 i Chawilę, i Jobaba – ci wszyscy byli synami Joktana.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2024-04-25T23:23:01Z</dcterms:modified>
</cp:coreProperties>
</file>