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79"/>
        <w:gridCol w:w="2523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2024-03-28T15:36:33Z</dcterms:modified>
</cp:coreProperties>
</file>