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 – ci byli synami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2024-04-26T11:18:23Z</dcterms:modified>
</cp:coreProperties>
</file>