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4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 i Jeusz, i Jalam, i Korach.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2024-03-29T13:30:30Z</dcterms:modified>
</cp:coreProperties>
</file>