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5"/>
        <w:gridCol w:w="3448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Nachat, Zerach, Szama i Miza.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Rehuelowi: Nahat, Zara, Samma, i 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Rahuelowi: Nahat, Zara, Samma, Meza.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Reguela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Раґуїла: Нахет, Заре, Соме і Мозе.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 to: Nachath, Zerach, Szamma i Mizza.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Reuela byli: Nachat, Zerach, Szamma i Mizza.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2024-04-26T19:23:08Z</dcterms:modified>
</cp:coreProperties>
</file>