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9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Seira* byli: Lotan i Szobal, i Sibon, i Ana, i Diszon, i Eser, i Diszan.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Seira: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Seirowi: Lotan, i Sobal, i Sebeon, i Hana, i Dysson, i Eser, i Dysan.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Seir: Lotan, Sobal, Sebeon, Ana, Dison, Eser, Disan.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Seira: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Seira: Lotan, Szobal, Sibeon, Ana, Diszon, Eser, 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Cibon, Ana, Diszon, Ecer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Сиїра: Лотан, Совал, Севеґон, Ана, Дисон, Осар, Десон.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Seira to: Lotan, Szobal, Cybeon, Ana, Diszon, Ecer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 byli: Lotan i Szobal, i Cibeon, i Ana, i Diszon, i Ecer. i Diszan.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36:20&lt;/x&gt;; &lt;x&gt;140 20:10&lt;/x&gt;; &lt;x&gt;140 21:8&lt;/x&gt;; &lt;x&gt;140 25:5-13&lt;/x&gt;; &lt;x&gt;140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2024-04-25T16:34:47Z</dcterms:modified>
</cp:coreProperties>
</file>