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1"/>
        <w:gridCol w:w="2435"/>
        <w:gridCol w:w="295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2024-04-25T18:01:09Z</dcterms:modified>
</cp:coreProperties>
</file>