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1"/>
        <w:gridCol w:w="4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Diszon. A synami Diszona: Chamran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 i 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Ana: Dyson; a synowie Dysona: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Dison: Hamram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a synami Diszona byli: Chamran,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Any: Diszon. Synowie Diszona: Chamran, Eszban, Jetran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Any był Diszon, synami zaś Diszona: Chamran, Eszban, 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Ани: Десон. Сини ж Дисона: Емерон і Есеван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Any był Diszon, a synami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Any: Diszon. A synami Diszona byli: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2024-04-26T07:13:48Z</dcterms:modified>
</cp:coreProperties>
</file>