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Diszona to: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Eserowi: Balaan, i Zawan, Akan.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Eser: Balaan i Zawan, i Jakan. Synowie Disan: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Zaawan, Jaakan, synami zaś Diszona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 i Jaakan, a synami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 Synowie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Jaakan.Synami Diszona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Осара: Валаан і Зукан і Йокан. Сини Десона: Ос і 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Ecera to: Bilhan, Zaawan i Akan; zaś synowie Duszana to: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 i Zaawan, i Akan. Synami Diszana byli: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2024-04-23T06:19:47Z</dcterms:modified>
</cp:coreProperties>
</file>