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69"/>
        <w:gridCol w:w="2389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Teman,* książę Mibsar,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: wg &lt;x&gt;10 36:42&lt;/x&gt; Temam.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2024-04-18T01:46:12Z</dcterms:modified>
</cp:coreProperties>
</file>