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1"/>
        <w:gridCol w:w="22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Aszkanaz i Difat,* i Togarma.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Difat : wg klkd Mss Rifat, pod. G, por. &lt;x&gt;10 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2024-03-29T12:50:27Z</dcterms:modified>
</cp:coreProperties>
</file>