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dowódcą był Abiszaj, brat Joaba. On również potrafił walczyć włócznią przeciw trzystu, raz nawet tylu pobił i pośród tych trzech cieszył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Abiszaj, brat Joaba, stał na czele tych trzech. On to podniósł swoją włócznię przeciw trzystu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miał sławę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brat Joabowy, był przedniejszy z onych trzech; tenże podniósł włócznię swą na trzysta ludu, które pobił, i otrzymał sławę między onymi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też, brat Joabów, ten był czelniejszy między trzema i ten podniósł oszczep swój na trzy sta rannych: i ten był między trzema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trzydziestu stał Abiszaj, brat Joaba. On to wywinął włócznią swą nad trzystoma, których położył trupem, więc też miał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który był dowódcą trzech, podniósł swój oszczep przeciw trzystu ludziom i ich zabił; zdobył szacunek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trzech najdzielniejszych. To on właśnie zabił włócznią trzystu ludzi i 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On to podniósł swój oszczep przeciw trzystu i zabił ich, i zdobył sławę pośród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Йоава, цей був володарем трьох, цей витягав свій меч проти трьохсот побитих в однім часі, і цей був між трьома славними,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Abiszaj, brat Joaba, był głową owych trzech; ten podniósł swoją włócznię na trzystu, których zabił; więc zaskarbił sobie sławę między owymi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stanął na czele trzech;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2024-05-07T04:54:56Z</dcterms:modified>
</cp:coreProperties>
</file>