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1"/>
        <w:gridCol w:w="6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rzecz jasna poważany przez trzydziestu, ale do tych trzech się nie zaliczał. Dawid postawił go nad swoją strażą przyboczną.*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strażą przyboczną, </w:t>
      </w:r>
      <w:r>
        <w:rPr>
          <w:rtl/>
        </w:rPr>
        <w:t>אֶל־מִׁשְמַעְּתֹו</w:t>
      </w:r>
      <w:r>
        <w:rPr>
          <w:rtl w:val="0"/>
        </w:rPr>
        <w:t xml:space="preserve"> ; wg G: nad swoją rodziną, ἐπὶ τὴν πατριὰν αὐτου.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2024-05-08T02:00:21Z</dcterms:modified>
</cp:coreProperties>
</file>