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9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Miszmana czwarty, Jeremiasz piąty,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Ety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- Maszmanna, piąty -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Miszmanna, piąty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Maszmanna czwarty, Jeremiasz piąty;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Miszmannach, piąty Irmeja,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Масеманній четвертий, Єрмія пятий,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Attaj szósty, Eliel siódmy,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Attaj, siódmy 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2024-04-28T00:59:29Z</dcterms:modified>
</cp:coreProperties>
</file>