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59"/>
        <w:gridCol w:w="2620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Miszmana czwarty, Jeremiasz piąty,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2024-04-27T19:28:15Z</dcterms:modified>
</cp:coreProperties>
</file>