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7"/>
        <w:gridCol w:w="4094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- Attaj, siódmy -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Еттій шостий, Еліяв сьомий,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2024-04-28T04:38:32Z</dcterms:modified>
</cp:coreProperties>
</file>