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9"/>
        <w:gridCol w:w="2431"/>
        <w:gridCol w:w="2950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2024-04-28T13:55:36Z</dcterms:modified>
</cp:coreProperties>
</file>