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 i Makbanaj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Wywodzili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 synów Gada, dowódcy wojska: najmniejszy był nad stu, a największy —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 synów Gadowych, hetmani wojska, jeden nad stem mniejszy, a większy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synów Gad hetmani wojska. Ostatni nad stem żołnierzów był przełożony, a nawiętszy nad tysiącem.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- Jeremiasz, jedenasty - Makbannaj.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Jeremiasz, jedenasty Machbannaj.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Jeremiasz, jedenasty Makbannaj.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dziesiąty, Makbannaj jedenasty.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Jirmejahu, jedenasty Makbannaj.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Єрмія десятий, Махаваннай одинадцятий.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 synów Gada, dowódcy wojska, jeden mniejszy niż mały, a większy od 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synami Gada, dowódcami wojska. Najmniejszy był równy stu, a największy – tysiącowi.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2024-04-27T21:47:35Z</dcterms:modified>
</cp:coreProperties>
</file>