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do twierdzy* przyszli zatem niektórzy spośród synów Beniamina i 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twierdzy : wg G: po pomoc, εἰς βοήθειαν.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2024-04-28T07:01:15Z</dcterms:modified>
</cp:coreProperties>
</file>