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ogarnął Amasaja, naczelnika trzydziestu, tak że powiedział: Jesteśmy twoi, Dawidzie, i z tobą, synu Jessaja. Pokój, pokój tobie i temu, kto cię wspiera, bo twoim wsparciem jest Bóg. Dawid przyjął ich zatem i włączył do grona dowódców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niektórzy przyłączyli się do Dawida, gdy wyruszył z Filistynami na wojnę przeciwko Saulowi. Lecz nie pomogli im, gdyż książęta Filistynów po naradzie odesłali go, mówiąc: Ten za cenę naszych głów wróci do swego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 zbiegli do Dawida, kiedy ciągnął z Filistymy przeciw Saulowi, aby walczył. I nie potykał się z nimi, bo naradziwszy się książęta Filistymskie, odesłali go, mówiąc: Z niebezpieczeństwem głów naszych wróci się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ogarnął Amasaja, dowódcę trzydziestu wojowników: Pokój tobie, Dawidzie, synu Jessego, pokój z tobą i pokój pomagającemu tobie, ponieważ wspomaga cię twój Bóg.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dowódcę trzydziestu, który rzekł: „Należymy do ciebie, Dawidzie, jesteśmy z tobą, synu Jessego. Pokój, pokój tobie, Dawidzie, pokój twoim sprzymierzeńcom. Twój Bóg bowiem cię wspomaga”.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wodza Trzydziestu, [który zawołał]: - Pokój, pokój z tobą i tobie, Dawidzie; synu Iszaja, pokój z tobą i ze wszystkimi, którzy cię wspierają, bo i Bóg twój cię wspomaga! Wówczas przyjął ich Dawid i ustanowił wodzami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дух на Амасея володаря тридцятьох, і він сказав: Іди Давиде сине Єссея і твій нарід. Мир, мир тобі, і мир твоїм помічникам. Бо тобі поміг твій Бог. І Давид прийняв їх і поставив їх володарями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Manassesa zbiegli do Dawida, gdy przyszedł on z Filistynami stoczyć bitwę z Saulem; lecz im nie pomógł, gdyż filistyńscy władcy sojuszniczy po naradzie odprawili go, mówiąc: ”Kosztem naszych głów zbiegnie do swego pana,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2024-04-28T15:48:02Z</dcterms:modified>
</cp:coreProperties>
</file>