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(ręki)* miotać kamieniami i (puszczać) strzały z łuku, a byli z braci Saula, z 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ręki miotać kamienie i strzelać z łuku i — podobnie jak Saul — pochodzili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uzbrojeni w łuki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potrafili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prawą i lewą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miotać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kamieniami i strzelać z łuku,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wywodzili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braci Saula,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Noszący łuk, a prawą i lewą ręką ciskający kamieńmi, i strzelający z łuku, a byli z braci Saulowych z pokolenia Benjaminowego: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ciągnący łuk i obiema rękoma z proce kamienie ciskający, i strzałami ugadzający, z braciej Saulowej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 łuki, umieli strzelać tak z prawej, jak i z lewej ręki, i rzucać kamieniami, i [wypuszczać] strzały z łuku. Spośród braci Saula z pokolenia Beniamina: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byli w łuki, umieli zarówno z prawej, jak i z lewej ręki miotać kamieniami i strzelać z łuku, a wywodzili się ze współplemieńców Saula, Beniaminitów;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byli w łuki, prawą i lewą ręką rzucali kamieniami, a strzały wypuszczali z łuku, byli oni braćmi Saula, wywodzili się spośród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uzbrojeni w łuki. Potrafili zarówno prawą, jak i lewą ręką rzucać kamieniami i strzelać z łuku. Wywodzili się z Beniaminitów, rodaków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między nimi łucznicy, którzy prawą i lewą ręką miotali kamienie i wypuszczali strzały z łuku, a należeli do braci Saulowych z [pokolenia]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стріляли луком і з пращі камінням і луками з правої і з лівої (руки). З братів Саула з Веніямина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zaopatrzeni w łuk, więc prawą i lewą ręką rzucali kamieniami oraz strzelali z łuku, a pochodzili z braci Saula, z Binjamina: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 łuk, używający i prawej, i lewej ręki, w której mieli kamienie lub strzały w łuku. Byli to bracia Saula, z 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2024-04-27T16:26:20Z</dcterms:modified>
</cp:coreProperties>
</file>