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dzień po dniu, przychodzili do Dawida (ludzie), aby mu pomagać,* aż (powstał) duży obóz, niczym obóz Boży.**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mu pomagać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obóz Boży, </w:t>
      </w:r>
      <w:r>
        <w:rPr>
          <w:rtl/>
        </w:rPr>
        <w:t>מַחֲנֵה אֱֹלהִים</w:t>
      </w:r>
      <w:r>
        <w:rPr>
          <w:rtl w:val="0"/>
        </w:rPr>
        <w:t xml:space="preserve"> , idiom: wielki obóz.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2024-04-28T06:13:05Z</dcterms:modified>
</cp:coreProperties>
</file>