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liczby* naczelników uzbrojonych** do walki, (którzy) przyszli do Dawida do Hebronu, aby – zgodnie z zapowiedzią JAHWE – przenieść na niego panowanie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liczby wodzów gotowych do walki, którzy przyszli do Dawida do Hebronu, aby — zgodnie z zapowiedzią JAHWE — przenieść na niego władzę sprawowaną przez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włócznię, sześć tysięcy ośmiuset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Judowych, noszących tarcz i włócznię, sześć tysięcy i ośm set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Juda noszących tarcze i kopije sześć tysięcy i ośm set, gotowych ku 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dowódców uzbrojonych na wojnę, którzy przybyli do Dawida do Hebronu, by zgodnie z nakazem Pańskim przenieść na niego władzę królewską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liczby dowódców uzbrojonych na wojnę, którzy przybyli do Dawida do Hebronu, aby na niego przenieść władzę królewską Saula, jak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dowódców, uzbrojonych na wojnę, którzy przybyli do Dawida do Hebronu, aby zgodnie ze słowami JAHWE przekazać mu królestwo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zbrojnych oddziałów wojska, które stawiły się przed Dawidem w Hebronie, aby zgodnie ze słowem JAHWE przekazać mu królewską władzę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mężów gotowych do walki, którzy przybyli do Dawida w Chebronie, aby mu przekazać królestwo Saulowe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володарів війська, що прийшли до Давида до Хеврона, щоб повернути царство Саула до нього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 sześć tysięcy ośmiuset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noszących wielką tarczę i dzidę było sześć tysięcy ośmiuset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: wg G: imiona.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uzbrojonych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2024-04-27T20:04:03Z</dcterms:modified>
</cp:coreProperties>
</file>