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Lewiego: cztery tysiące sześciuset,*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Lewiego: cztery tysiące sześciuset,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Jehojada, przywódca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Aarona, a z nim trzy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także przedniejszy z synów Aaronowych, a z nim trzy tysiące i 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też, książę z pokolenia Aaron, a z nim trzy tysiące i 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Lewiego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 cztery tysiące sześciuset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Lewiego było cztery tysiące sześciuset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przybyło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Lewiego było 4600.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Левія чотири тисячі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Jehojada, przedniejszy z synów Ahrona, a z nim trzy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Jehojada był wodzem synów Aarona, z nim zaś było trzy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150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2024-04-27T22:27:38Z</dcterms:modified>
</cp:coreProperties>
</file>