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domem swojego ojca – dwudziestu dwóch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2024-04-28T15:04:37Z</dcterms:modified>
</cp:coreProperties>
</file>