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naczelnikiem był Achiezer i Joasz, synowie Szemajasza Gibejczyka, Jezjel i Pelet, synowie Azmaweta, oraz Beraka i Jehu Anatotczyk.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2024-04-28T04:16:35Z</dcterms:modified>
</cp:coreProperties>
</file>