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Beniamina, braci Saula: trzy tysiące, a dotychczas wielu z nich pozostawało w służbie na rzecz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Beniamina, współplemieńcy Saula: trzy tysiące — wielu z nich pozostawało wcześniej na służbie 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Efraima dwadzieścia tysięcy ośmiuset dzielnych wojowników, ludzi sławnych w domach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Efraimowych dwadzieścia tysięcy i ośm set, ludzi mężnych, mężów sławnych w domach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Efraim, dwadzieścia tysięcy i ośm set siłą dużych, mężów sławnych w 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Beniamina, braci Saula, trzy tysiące; większość z nich pozostawała aż do tego czasu w służbie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Beniaminitów, współplemieńców Saula, trzy tysiące, dotąd bowiem większość z nich wysługiwała się jeszcze domowi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Beniamina, braci Saula, było trzy tysiące, ponieważ aż do teraz większość z nich pełniła służbę domowi Saula;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przybyło trzy tysiące Beniaminitów, rodaków Saula, których większość była dotąd na służbie rodu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braci Saulowych, było 3000, gdyż dotychczas większość ich pozostawała w służbie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Веніямина братів Саула три тисячі. І ще більшість з них стерегли сторож дому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Efraima dwadzieścia tysięcy osiemset mężnych ludzi, mężów sławnych w domach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Efraima było dwadzieścia tysięcy ośmiuset walecznych mocarzy, mężów sławnych, według domu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2024-04-28T11:23:04Z</dcterms:modified>
</cp:coreProperties>
</file>